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4D50D7">
        <w:tc>
          <w:tcPr>
            <w:tcW w:w="9576" w:type="dxa"/>
          </w:tcPr>
          <w:p w:rsidR="004D50D7" w:rsidRDefault="004D50D7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  <w:bookmarkStart w:id="0" w:name="_GoBack"/>
            <w:bookmarkEnd w:id="0"/>
          </w:p>
        </w:tc>
      </w:tr>
    </w:tbl>
    <w:sdt>
      <w:sdtPr>
        <w:alias w:val="Resume Name"/>
        <w:tag w:val="Resume Name"/>
        <w:id w:val="2142538285"/>
        <w:placeholder>
          <w:docPart w:val="6FB12F599D494D7697C7496529240D77"/>
        </w:placeholder>
        <w:docPartList>
          <w:docPartGallery w:val="Quick Parts"/>
          <w:docPartCategory w:val=" Resume Name"/>
        </w:docPartList>
      </w:sdtPr>
      <w:sdtEndPr/>
      <w:sdtContent>
        <w:p w:rsidR="004D50D7" w:rsidRDefault="004D50D7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4D50D7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4D50D7" w:rsidRDefault="004D50D7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4D50D7" w:rsidRDefault="00D60B84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991B251AD44E49B7B64517FF6A6C0EB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B7B05">
                      <w:t>Staff</w:t>
                    </w:r>
                  </w:sdtContent>
                </w:sdt>
              </w:p>
              <w:p w:rsidR="004D50D7" w:rsidRDefault="00D60B84">
                <w:pPr>
                  <w:pStyle w:val="AddressText"/>
                  <w:spacing w:line="240" w:lineRule="auto"/>
                </w:pPr>
                <w:sdt>
                  <w:sdtPr>
                    <w:id w:val="121446321"/>
                    <w:placeholder>
                      <w:docPart w:val="5642C0999F2B47D48298DE96A71C68A8"/>
                    </w:placeholder>
                    <w:temporary/>
                    <w:showingPlcHdr/>
                  </w:sdtPr>
                  <w:sdtEndPr/>
                  <w:sdtContent>
                    <w:r>
                      <w:t>[Type your address]</w:t>
                    </w:r>
                  </w:sdtContent>
                </w:sdt>
              </w:p>
              <w:p w:rsidR="004D50D7" w:rsidRDefault="00D60B84">
                <w:pPr>
                  <w:pStyle w:val="AddressText"/>
                  <w:spacing w:line="240" w:lineRule="auto"/>
                </w:pPr>
                <w:r>
                  <w:t xml:space="preserve">Phone: </w:t>
                </w:r>
                <w:sdt>
                  <w:sdtPr>
                    <w:id w:val="154037024"/>
                    <w:placeholder>
                      <w:docPart w:val="47E91D4CD7A44CB6864B318B37F394E5"/>
                    </w:placeholder>
                    <w:temporary/>
                    <w:showingPlcHdr/>
                  </w:sdtPr>
                  <w:sdtEndPr/>
                  <w:sdtContent>
                    <w:r>
                      <w:t>[Type your phone number]</w:t>
                    </w:r>
                  </w:sdtContent>
                </w:sdt>
              </w:p>
              <w:p w:rsidR="004D50D7" w:rsidRDefault="00D60B84">
                <w:pPr>
                  <w:pStyle w:val="AddressText"/>
                  <w:spacing w:line="240" w:lineRule="auto"/>
                </w:pPr>
                <w:r>
                  <w:t xml:space="preserve">E-mail: </w:t>
                </w:r>
                <w:sdt>
                  <w:sdtPr>
                    <w:id w:val="288100533"/>
                    <w:placeholder>
                      <w:docPart w:val="855ECEF4779740849650B45840401712"/>
                    </w:placeholder>
                    <w:temporary/>
                    <w:showingPlcHdr/>
                  </w:sdtPr>
                  <w:sdtEndPr/>
                  <w:sdtContent>
                    <w:r>
                      <w:t>[Type your e-mail address]</w:t>
                    </w:r>
                  </w:sdtContent>
                </w:sdt>
              </w:p>
              <w:p w:rsidR="004D50D7" w:rsidRDefault="00D60B84">
                <w:pPr>
                  <w:pStyle w:val="AddressText"/>
                  <w:spacing w:line="240" w:lineRule="auto"/>
                  <w:rPr>
                    <w:sz w:val="24"/>
                  </w:rPr>
                </w:pPr>
                <w:r>
                  <w:t xml:space="preserve">Website: </w:t>
                </w:r>
                <w:sdt>
                  <w:sdtPr>
                    <w:id w:val="121446380"/>
                    <w:placeholder>
                      <w:docPart w:val="8603D0B9A5EE4128BD1C536863A903A2"/>
                    </w:placeholder>
                    <w:temporary/>
                    <w:showingPlcHdr/>
                  </w:sdtPr>
                  <w:sdtEndPr/>
                  <w:sdtContent>
                    <w:r>
                      <w:t>[Type your website]</w:t>
                    </w:r>
                  </w:sdtContent>
                </w:sdt>
              </w:p>
            </w:tc>
          </w:tr>
        </w:tbl>
        <w:p w:rsidR="004D50D7" w:rsidRDefault="00D60B84">
          <w:pPr>
            <w:pStyle w:val="NoSpacing"/>
          </w:pPr>
        </w:p>
      </w:sdtContent>
    </w:sdt>
    <w:p w:rsidR="004D50D7" w:rsidRDefault="004D50D7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4D50D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4D50D7" w:rsidRDefault="004D50D7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D50D7" w:rsidRDefault="00D60B84">
            <w:pPr>
              <w:pStyle w:val="Section"/>
            </w:pPr>
            <w:r>
              <w:t>Objectives</w:t>
            </w:r>
          </w:p>
          <w:sdt>
            <w:sdtPr>
              <w:id w:val="462946188"/>
              <w:placeholder>
                <w:docPart w:val="203A1366CA71438D9D9BD268B3D54D8C"/>
              </w:placeholder>
              <w:temporary/>
              <w:showingPlcHdr/>
            </w:sdtPr>
            <w:sdtEndPr/>
            <w:sdtContent>
              <w:p w:rsidR="004D50D7" w:rsidRDefault="00D60B84">
                <w:pPr>
                  <w:pStyle w:val="SubsectionText"/>
                </w:pPr>
                <w:r>
                  <w:t>[Type the objectives]</w:t>
                </w:r>
              </w:p>
            </w:sdtContent>
          </w:sdt>
          <w:p w:rsidR="004D50D7" w:rsidRDefault="00D60B84">
            <w:pPr>
              <w:pStyle w:val="Section"/>
            </w:pPr>
            <w:r>
              <w:t>Education</w:t>
            </w:r>
          </w:p>
          <w:p w:rsidR="004D50D7" w:rsidRDefault="00D60B84">
            <w:pPr>
              <w:pStyle w:val="Subsection"/>
              <w:spacing w:after="0"/>
              <w:rPr>
                <w:b w:val="0"/>
              </w:rPr>
            </w:pPr>
            <w:sdt>
              <w:sdtPr>
                <w:id w:val="255317580"/>
                <w:placeholder>
                  <w:docPart w:val="6683A1824B8440889472C1D585A3E12B"/>
                </w:placeholder>
                <w:temporary/>
                <w:showingPlcHdr/>
              </w:sdtPr>
              <w:sdtEndPr/>
              <w:sdtContent>
                <w:r>
                  <w:t>[Type the degree]</w:t>
                </w:r>
              </w:sdtContent>
            </w:sdt>
            <w:r>
              <w:rPr>
                <w:b w:val="0"/>
              </w:rPr>
              <w:t xml:space="preserve"> (</w:t>
            </w:r>
            <w:sdt>
              <w:sdtPr>
                <w:rPr>
                  <w:b w:val="0"/>
                </w:rPr>
                <w:id w:val="255317588"/>
                <w:placeholder>
                  <w:docPart w:val="412B4D40C322471B8EB63C6B5AE298D2"/>
                </w:placeholder>
                <w:temporary/>
                <w:showingPlcHdr/>
              </w:sdtPr>
              <w:sdtEndPr/>
              <w:sdtContent>
                <w:r>
                  <w:rPr>
                    <w:b w:val="0"/>
                  </w:rPr>
                  <w:t>[Type the completion date]</w:t>
                </w:r>
              </w:sdtContent>
            </w:sdt>
            <w:r>
              <w:rPr>
                <w:b w:val="0"/>
              </w:rPr>
              <w:t>)</w:t>
            </w:r>
          </w:p>
          <w:sdt>
            <w:sdtPr>
              <w:id w:val="255317428"/>
              <w:placeholder>
                <w:docPart w:val="43768F7DA89843FD8370246213D42BB3"/>
              </w:placeholder>
              <w:temporary/>
              <w:showingPlcHdr/>
            </w:sdtPr>
            <w:sdtEndPr/>
            <w:sdtContent>
              <w:p w:rsidR="004D50D7" w:rsidRDefault="00D60B84">
                <w:pPr>
                  <w:pStyle w:val="ListBullet"/>
                  <w:numPr>
                    <w:ilvl w:val="0"/>
                    <w:numId w:val="1"/>
                  </w:numPr>
                  <w:spacing w:after="0" w:line="240" w:lineRule="auto"/>
                </w:pPr>
                <w:r>
                  <w:t>[Type</w:t>
                </w:r>
                <w:r>
                  <w:t xml:space="preserve"> list of accomplishments]</w:t>
                </w:r>
              </w:p>
            </w:sdtContent>
          </w:sdt>
          <w:p w:rsidR="004D50D7" w:rsidRDefault="004D50D7">
            <w:pPr>
              <w:spacing w:after="0" w:line="240" w:lineRule="auto"/>
            </w:pPr>
          </w:p>
          <w:p w:rsidR="004D50D7" w:rsidRDefault="00D60B84">
            <w:pPr>
              <w:pStyle w:val="Section"/>
              <w:spacing w:after="0"/>
            </w:pPr>
            <w:r>
              <w:t>Experience</w:t>
            </w:r>
          </w:p>
          <w:p w:rsidR="004D50D7" w:rsidRDefault="00D60B84">
            <w:pPr>
              <w:pStyle w:val="Subsection"/>
              <w:spacing w:after="0"/>
              <w:rPr>
                <w:rStyle w:val="SubsectionDateChar"/>
              </w:rPr>
            </w:pPr>
            <w:sdt>
              <w:sdtPr>
                <w:rPr>
                  <w:rStyle w:val="SubsectionDateChar"/>
                  <w:b/>
                  <w:bCs/>
                </w:rPr>
                <w:id w:val="255317603"/>
                <w:placeholder>
                  <w:docPart w:val="3191E912257B401D98F712BDF9498DDF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  <w:b/>
                    <w:bCs/>
                  </w:rPr>
                  <w:t>[Type the job title]</w:t>
                </w:r>
              </w:sdtContent>
            </w:sdt>
            <w:r>
              <w:rPr>
                <w:rStyle w:val="SubsectionDateChar"/>
              </w:rPr>
              <w:t xml:space="preserve"> (</w:t>
            </w:r>
            <w:sdt>
              <w:sdtPr>
                <w:rPr>
                  <w:rStyle w:val="SubsectionDateChar"/>
                </w:rPr>
                <w:id w:val="20739090"/>
                <w:placeholder>
                  <w:docPart w:val="B3BB130E23D741F39518F2C7DF2FB9CE"/>
                </w:placeholder>
                <w:temporary/>
                <w:showingPlcHdr/>
                <w:text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start date]</w:t>
                </w:r>
              </w:sdtContent>
            </w:sdt>
            <w:r>
              <w:rPr>
                <w:rStyle w:val="SubsectionDateChar"/>
              </w:rPr>
              <w:t xml:space="preserve"> –</w:t>
            </w:r>
            <w:sdt>
              <w:sdtPr>
                <w:rPr>
                  <w:rStyle w:val="SubsectionDateChar"/>
                </w:rPr>
                <w:id w:val="255317619"/>
                <w:placeholder>
                  <w:docPart w:val="337B56A17E844B7CADE7D88476E68270"/>
                </w:placeholder>
                <w:temporary/>
                <w:showingPlcHdr/>
                <w:text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end date]</w:t>
                </w:r>
              </w:sdtContent>
            </w:sdt>
            <w:r>
              <w:rPr>
                <w:rStyle w:val="SubsectionDateChar"/>
              </w:rPr>
              <w:t>)</w:t>
            </w:r>
          </w:p>
          <w:p w:rsidR="004D50D7" w:rsidRDefault="00D60B84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326177524"/>
                <w:placeholder>
                  <w:docPart w:val="F18541CA2AF449C1A7B2263824165B7F"/>
                </w:placeholder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company name]</w:t>
                </w:r>
              </w:sdtContent>
            </w:sdt>
            <w:r>
              <w:t xml:space="preserve"> </w:t>
            </w:r>
            <w:r>
              <w:rPr>
                <w:rStyle w:val="SubsectionDateChar"/>
              </w:rPr>
              <w:t>(</w:t>
            </w:r>
            <w:sdt>
              <w:sdtPr>
                <w:rPr>
                  <w:rStyle w:val="SubsectionDateChar"/>
                </w:rPr>
                <w:id w:val="326177538"/>
                <w:placeholder>
                  <w:docPart w:val="CF075886813C45418814D9854921F8D2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company address]</w:t>
                </w:r>
              </w:sdtContent>
            </w:sdt>
            <w:r>
              <w:rPr>
                <w:rStyle w:val="SubsectionDateChar"/>
              </w:rPr>
              <w:t>)</w:t>
            </w:r>
          </w:p>
          <w:sdt>
            <w:sdtPr>
              <w:id w:val="255317442"/>
              <w:placeholder>
                <w:docPart w:val="7F736FCD516E444F979EE325EE0A266F"/>
              </w:placeholder>
              <w:temporary/>
              <w:showingPlcHdr/>
              <w:text/>
            </w:sdtPr>
            <w:sdtEndPr/>
            <w:sdtContent>
              <w:p w:rsidR="004D50D7" w:rsidRDefault="00D60B84">
                <w:pPr>
                  <w:pStyle w:val="SubsectionText"/>
                </w:pPr>
                <w:r>
                  <w:t>[Type job responsibilities]</w:t>
                </w:r>
              </w:p>
            </w:sdtContent>
          </w:sdt>
          <w:p w:rsidR="004D50D7" w:rsidRDefault="00D60B84">
            <w:pPr>
              <w:pStyle w:val="Section"/>
            </w:pPr>
            <w:r>
              <w:t>Skills</w:t>
            </w:r>
          </w:p>
          <w:sdt>
            <w:sdtPr>
              <w:id w:val="25325252"/>
              <w:placeholder>
                <w:docPart w:val="AAE371404A974650BD666CB17E34A3A6"/>
              </w:placeholder>
              <w:temporary/>
              <w:showingPlcHdr/>
            </w:sdtPr>
            <w:sdtEndPr/>
            <w:sdtContent>
              <w:p w:rsidR="004D50D7" w:rsidRDefault="00D60B84">
                <w:pPr>
                  <w:pStyle w:val="ListBullet"/>
                </w:pPr>
                <w:r>
                  <w:t>[Type list of skills]</w:t>
                </w:r>
              </w:p>
            </w:sdtContent>
          </w:sdt>
          <w:p w:rsidR="004D50D7" w:rsidRDefault="004D50D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50D7">
        <w:trPr>
          <w:trHeight w:val="576"/>
        </w:trPr>
        <w:tc>
          <w:tcPr>
            <w:tcW w:w="9576" w:type="dxa"/>
          </w:tcPr>
          <w:p w:rsidR="004D50D7" w:rsidRDefault="004D50D7">
            <w:pPr>
              <w:spacing w:after="0" w:line="240" w:lineRule="auto"/>
            </w:pPr>
          </w:p>
        </w:tc>
      </w:tr>
    </w:tbl>
    <w:p w:rsidR="004D50D7" w:rsidRDefault="004D50D7"/>
    <w:p w:rsidR="004D50D7" w:rsidRDefault="004D50D7"/>
    <w:sectPr w:rsidR="004D50D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84" w:rsidRDefault="00D60B84">
      <w:pPr>
        <w:spacing w:after="0" w:line="240" w:lineRule="auto"/>
      </w:pPr>
      <w:r>
        <w:separator/>
      </w:r>
    </w:p>
  </w:endnote>
  <w:endnote w:type="continuationSeparator" w:id="0">
    <w:p w:rsidR="00D60B84" w:rsidRDefault="00D6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7" w:rsidRDefault="00D60B84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7" w:rsidRDefault="00D60B84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84" w:rsidRDefault="00D60B84">
      <w:pPr>
        <w:spacing w:after="0" w:line="240" w:lineRule="auto"/>
      </w:pPr>
      <w:r>
        <w:separator/>
      </w:r>
    </w:p>
  </w:footnote>
  <w:footnote w:type="continuationSeparator" w:id="0">
    <w:p w:rsidR="00D60B84" w:rsidRDefault="00D6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7" w:rsidRDefault="00D60B84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B7B05">
          <w:t>Staff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D7" w:rsidRDefault="00D60B84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B7B05">
          <w:t>Staff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05"/>
    <w:rsid w:val="004D50D7"/>
    <w:rsid w:val="00D60B84"/>
    <w:rsid w:val="00E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sume_Origi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12F599D494D7697C749652924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9BFD-575A-4A08-9483-CAFBAC62BA5E}"/>
      </w:docPartPr>
      <w:docPartBody>
        <w:p w:rsidR="00000000" w:rsidRDefault="0072374C">
          <w:pPr>
            <w:pStyle w:val="6FB12F599D494D7697C7496529240D7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91B251AD44E49B7B64517FF6A6C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6159-CFD7-455F-8DEA-7998DFF8E1E0}"/>
      </w:docPartPr>
      <w:docPartBody>
        <w:p w:rsidR="00000000" w:rsidRDefault="0072374C">
          <w:pPr>
            <w:pStyle w:val="991B251AD44E49B7B64517FF6A6C0EB0"/>
          </w:pPr>
          <w:r>
            <w:t>[Type your name]</w:t>
          </w:r>
        </w:p>
      </w:docPartBody>
    </w:docPart>
    <w:docPart>
      <w:docPartPr>
        <w:name w:val="5642C0999F2B47D48298DE96A71C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485C-C59F-4AEA-B34D-15877F8A6135}"/>
      </w:docPartPr>
      <w:docPartBody>
        <w:p w:rsidR="00000000" w:rsidRDefault="0072374C">
          <w:pPr>
            <w:pStyle w:val="5642C0999F2B47D48298DE96A71C68A8"/>
          </w:pPr>
          <w:r>
            <w:t>[Type your address]</w:t>
          </w:r>
        </w:p>
      </w:docPartBody>
    </w:docPart>
    <w:docPart>
      <w:docPartPr>
        <w:name w:val="47E91D4CD7A44CB6864B318B37F3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C38F-4C29-4513-97DA-083F91E47FA4}"/>
      </w:docPartPr>
      <w:docPartBody>
        <w:p w:rsidR="00000000" w:rsidRDefault="0072374C">
          <w:pPr>
            <w:pStyle w:val="47E91D4CD7A44CB6864B318B37F394E5"/>
          </w:pPr>
          <w:r>
            <w:t>[Type your phone number]</w:t>
          </w:r>
        </w:p>
      </w:docPartBody>
    </w:docPart>
    <w:docPart>
      <w:docPartPr>
        <w:name w:val="855ECEF4779740849650B4584040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B2DB-BD84-4878-AAED-68848399B77D}"/>
      </w:docPartPr>
      <w:docPartBody>
        <w:p w:rsidR="00000000" w:rsidRDefault="0072374C">
          <w:pPr>
            <w:pStyle w:val="855ECEF4779740849650B45840401712"/>
          </w:pPr>
          <w:r>
            <w:t>[Type your e-mail</w:t>
          </w:r>
          <w:r>
            <w:t xml:space="preserve"> address]</w:t>
          </w:r>
        </w:p>
      </w:docPartBody>
    </w:docPart>
    <w:docPart>
      <w:docPartPr>
        <w:name w:val="8603D0B9A5EE4128BD1C536863A9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5C4F-1069-4434-8071-4A98DE055508}"/>
      </w:docPartPr>
      <w:docPartBody>
        <w:p w:rsidR="00000000" w:rsidRDefault="0072374C">
          <w:pPr>
            <w:pStyle w:val="8603D0B9A5EE4128BD1C536863A903A2"/>
          </w:pPr>
          <w:r>
            <w:t>[Type your website]</w:t>
          </w:r>
        </w:p>
      </w:docPartBody>
    </w:docPart>
    <w:docPart>
      <w:docPartPr>
        <w:name w:val="203A1366CA71438D9D9BD268B3D5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7521-A6F6-41E0-994B-F24829E2ACA5}"/>
      </w:docPartPr>
      <w:docPartBody>
        <w:p w:rsidR="00000000" w:rsidRDefault="0072374C">
          <w:pPr>
            <w:pStyle w:val="203A1366CA71438D9D9BD268B3D54D8C"/>
          </w:pPr>
          <w:r>
            <w:rPr>
              <w:rStyle w:val="PlaceholderText"/>
              <w:color w:val="auto"/>
            </w:rPr>
            <w:t>[Type the objectives]</w:t>
          </w:r>
        </w:p>
      </w:docPartBody>
    </w:docPart>
    <w:docPart>
      <w:docPartPr>
        <w:name w:val="6683A1824B8440889472C1D585A3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08D9-DEFE-4537-9D06-83A023868444}"/>
      </w:docPartPr>
      <w:docPartBody>
        <w:p w:rsidR="00000000" w:rsidRDefault="0072374C">
          <w:pPr>
            <w:pStyle w:val="6683A1824B8440889472C1D585A3E12B"/>
          </w:pPr>
          <w:r>
            <w:t>[Type the degree]</w:t>
          </w:r>
        </w:p>
      </w:docPartBody>
    </w:docPart>
    <w:docPart>
      <w:docPartPr>
        <w:name w:val="412B4D40C322471B8EB63C6B5AE2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252F-C7A9-4BAA-B4E4-E0DF7A3DB0E1}"/>
      </w:docPartPr>
      <w:docPartBody>
        <w:p w:rsidR="00000000" w:rsidRDefault="0072374C">
          <w:pPr>
            <w:pStyle w:val="412B4D40C322471B8EB63C6B5AE298D2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43768F7DA89843FD8370246213D4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1951-8DB1-4616-BF2F-28191A18F779}"/>
      </w:docPartPr>
      <w:docPartBody>
        <w:p w:rsidR="00000000" w:rsidRDefault="0072374C">
          <w:pPr>
            <w:pStyle w:val="43768F7DA89843FD8370246213D42BB3"/>
          </w:pPr>
          <w:r>
            <w:t>[Type list of accomplishments]</w:t>
          </w:r>
        </w:p>
      </w:docPartBody>
    </w:docPart>
    <w:docPart>
      <w:docPartPr>
        <w:name w:val="3191E912257B401D98F712BDF949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B165-F896-433D-B133-0054E917DD70}"/>
      </w:docPartPr>
      <w:docPartBody>
        <w:p w:rsidR="00000000" w:rsidRDefault="0072374C">
          <w:pPr>
            <w:pStyle w:val="3191E912257B401D98F712BDF9498DDF"/>
          </w:pPr>
          <w:r>
            <w:t>[Type the job title]</w:t>
          </w:r>
        </w:p>
      </w:docPartBody>
    </w:docPart>
    <w:docPart>
      <w:docPartPr>
        <w:name w:val="B3BB130E23D741F39518F2C7DF2F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FA06-BB8D-43C3-9A6C-3FFD831E3E00}"/>
      </w:docPartPr>
      <w:docPartBody>
        <w:p w:rsidR="00000000" w:rsidRDefault="0072374C">
          <w:pPr>
            <w:pStyle w:val="B3BB130E23D741F39518F2C7DF2FB9CE"/>
          </w:pPr>
          <w:r>
            <w:rPr>
              <w:rStyle w:val="SubsectionDateChar"/>
            </w:rPr>
            <w:t>[Type the start date]</w:t>
          </w:r>
        </w:p>
      </w:docPartBody>
    </w:docPart>
    <w:docPart>
      <w:docPartPr>
        <w:name w:val="337B56A17E844B7CADE7D88476E6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6287-C5ED-457D-A8B2-43EDD0640FDB}"/>
      </w:docPartPr>
      <w:docPartBody>
        <w:p w:rsidR="00000000" w:rsidRDefault="0072374C">
          <w:pPr>
            <w:pStyle w:val="337B56A17E844B7CADE7D88476E68270"/>
          </w:pPr>
          <w:r>
            <w:rPr>
              <w:rStyle w:val="SubsectionDateChar"/>
            </w:rPr>
            <w:t>[Type the end date]</w:t>
          </w:r>
        </w:p>
      </w:docPartBody>
    </w:docPart>
    <w:docPart>
      <w:docPartPr>
        <w:name w:val="F18541CA2AF449C1A7B226382416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6514-A281-4851-9326-304D4C2FBCFD}"/>
      </w:docPartPr>
      <w:docPartBody>
        <w:p w:rsidR="00000000" w:rsidRDefault="0072374C">
          <w:pPr>
            <w:pStyle w:val="F18541CA2AF449C1A7B2263824165B7F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CF075886813C45418814D9854921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F539-D450-466C-86D0-FD0D41884734}"/>
      </w:docPartPr>
      <w:docPartBody>
        <w:p w:rsidR="00000000" w:rsidRDefault="0072374C">
          <w:pPr>
            <w:pStyle w:val="CF075886813C45418814D9854921F8D2"/>
          </w:pPr>
          <w:r>
            <w:rPr>
              <w:rStyle w:val="SubsectionDateChar"/>
            </w:rPr>
            <w:t xml:space="preserve">[Type the company </w:t>
          </w:r>
          <w:r>
            <w:rPr>
              <w:rStyle w:val="SubsectionDateChar"/>
            </w:rPr>
            <w:t>address]</w:t>
          </w:r>
        </w:p>
      </w:docPartBody>
    </w:docPart>
    <w:docPart>
      <w:docPartPr>
        <w:name w:val="7F736FCD516E444F979EE325EE0A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A9DA-82FC-4140-A493-DEDE9440B3AD}"/>
      </w:docPartPr>
      <w:docPartBody>
        <w:p w:rsidR="00000000" w:rsidRDefault="0072374C">
          <w:pPr>
            <w:pStyle w:val="7F736FCD516E444F979EE325EE0A266F"/>
          </w:pPr>
          <w:r>
            <w:t>[Type job responsibilities]</w:t>
          </w:r>
        </w:p>
      </w:docPartBody>
    </w:docPart>
    <w:docPart>
      <w:docPartPr>
        <w:name w:val="AAE371404A974650BD666CB17E34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9B6E-0705-4D06-8D96-3A402A110130}"/>
      </w:docPartPr>
      <w:docPartBody>
        <w:p w:rsidR="00000000" w:rsidRDefault="0072374C">
          <w:pPr>
            <w:pStyle w:val="AAE371404A974650BD666CB17E34A3A6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4C"/>
    <w:rsid w:val="0072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FB12F599D494D7697C7496529240D77">
    <w:name w:val="6FB12F599D494D7697C7496529240D77"/>
  </w:style>
  <w:style w:type="paragraph" w:customStyle="1" w:styleId="991B251AD44E49B7B64517FF6A6C0EB0">
    <w:name w:val="991B251AD44E49B7B64517FF6A6C0EB0"/>
  </w:style>
  <w:style w:type="paragraph" w:customStyle="1" w:styleId="5642C0999F2B47D48298DE96A71C68A8">
    <w:name w:val="5642C0999F2B47D48298DE96A71C68A8"/>
  </w:style>
  <w:style w:type="paragraph" w:customStyle="1" w:styleId="47E91D4CD7A44CB6864B318B37F394E5">
    <w:name w:val="47E91D4CD7A44CB6864B318B37F394E5"/>
  </w:style>
  <w:style w:type="paragraph" w:customStyle="1" w:styleId="855ECEF4779740849650B45840401712">
    <w:name w:val="855ECEF4779740849650B45840401712"/>
  </w:style>
  <w:style w:type="paragraph" w:customStyle="1" w:styleId="8603D0B9A5EE4128BD1C536863A903A2">
    <w:name w:val="8603D0B9A5EE4128BD1C536863A903A2"/>
  </w:style>
  <w:style w:type="paragraph" w:customStyle="1" w:styleId="203A1366CA71438D9D9BD268B3D54D8C">
    <w:name w:val="203A1366CA71438D9D9BD268B3D54D8C"/>
  </w:style>
  <w:style w:type="paragraph" w:customStyle="1" w:styleId="6683A1824B8440889472C1D585A3E12B">
    <w:name w:val="6683A1824B8440889472C1D585A3E12B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412B4D40C322471B8EB63C6B5AE298D2">
    <w:name w:val="412B4D40C322471B8EB63C6B5AE298D2"/>
  </w:style>
  <w:style w:type="paragraph" w:customStyle="1" w:styleId="43768F7DA89843FD8370246213D42BB3">
    <w:name w:val="43768F7DA89843FD8370246213D42BB3"/>
  </w:style>
  <w:style w:type="paragraph" w:customStyle="1" w:styleId="3191E912257B401D98F712BDF9498DDF">
    <w:name w:val="3191E912257B401D98F712BDF9498DDF"/>
  </w:style>
  <w:style w:type="paragraph" w:customStyle="1" w:styleId="B3BB130E23D741F39518F2C7DF2FB9CE">
    <w:name w:val="B3BB130E23D741F39518F2C7DF2FB9CE"/>
  </w:style>
  <w:style w:type="paragraph" w:customStyle="1" w:styleId="337B56A17E844B7CADE7D88476E68270">
    <w:name w:val="337B56A17E844B7CADE7D88476E68270"/>
  </w:style>
  <w:style w:type="paragraph" w:customStyle="1" w:styleId="F18541CA2AF449C1A7B2263824165B7F">
    <w:name w:val="F18541CA2AF449C1A7B2263824165B7F"/>
  </w:style>
  <w:style w:type="paragraph" w:customStyle="1" w:styleId="CF075886813C45418814D9854921F8D2">
    <w:name w:val="CF075886813C45418814D9854921F8D2"/>
  </w:style>
  <w:style w:type="paragraph" w:customStyle="1" w:styleId="7F736FCD516E444F979EE325EE0A266F">
    <w:name w:val="7F736FCD516E444F979EE325EE0A266F"/>
  </w:style>
  <w:style w:type="paragraph" w:customStyle="1" w:styleId="AAE371404A974650BD666CB17E34A3A6">
    <w:name w:val="AAE371404A974650BD666CB17E34A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FB12F599D494D7697C7496529240D77">
    <w:name w:val="6FB12F599D494D7697C7496529240D77"/>
  </w:style>
  <w:style w:type="paragraph" w:customStyle="1" w:styleId="991B251AD44E49B7B64517FF6A6C0EB0">
    <w:name w:val="991B251AD44E49B7B64517FF6A6C0EB0"/>
  </w:style>
  <w:style w:type="paragraph" w:customStyle="1" w:styleId="5642C0999F2B47D48298DE96A71C68A8">
    <w:name w:val="5642C0999F2B47D48298DE96A71C68A8"/>
  </w:style>
  <w:style w:type="paragraph" w:customStyle="1" w:styleId="47E91D4CD7A44CB6864B318B37F394E5">
    <w:name w:val="47E91D4CD7A44CB6864B318B37F394E5"/>
  </w:style>
  <w:style w:type="paragraph" w:customStyle="1" w:styleId="855ECEF4779740849650B45840401712">
    <w:name w:val="855ECEF4779740849650B45840401712"/>
  </w:style>
  <w:style w:type="paragraph" w:customStyle="1" w:styleId="8603D0B9A5EE4128BD1C536863A903A2">
    <w:name w:val="8603D0B9A5EE4128BD1C536863A903A2"/>
  </w:style>
  <w:style w:type="paragraph" w:customStyle="1" w:styleId="203A1366CA71438D9D9BD268B3D54D8C">
    <w:name w:val="203A1366CA71438D9D9BD268B3D54D8C"/>
  </w:style>
  <w:style w:type="paragraph" w:customStyle="1" w:styleId="6683A1824B8440889472C1D585A3E12B">
    <w:name w:val="6683A1824B8440889472C1D585A3E12B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412B4D40C322471B8EB63C6B5AE298D2">
    <w:name w:val="412B4D40C322471B8EB63C6B5AE298D2"/>
  </w:style>
  <w:style w:type="paragraph" w:customStyle="1" w:styleId="43768F7DA89843FD8370246213D42BB3">
    <w:name w:val="43768F7DA89843FD8370246213D42BB3"/>
  </w:style>
  <w:style w:type="paragraph" w:customStyle="1" w:styleId="3191E912257B401D98F712BDF9498DDF">
    <w:name w:val="3191E912257B401D98F712BDF9498DDF"/>
  </w:style>
  <w:style w:type="paragraph" w:customStyle="1" w:styleId="B3BB130E23D741F39518F2C7DF2FB9CE">
    <w:name w:val="B3BB130E23D741F39518F2C7DF2FB9CE"/>
  </w:style>
  <w:style w:type="paragraph" w:customStyle="1" w:styleId="337B56A17E844B7CADE7D88476E68270">
    <w:name w:val="337B56A17E844B7CADE7D88476E68270"/>
  </w:style>
  <w:style w:type="paragraph" w:customStyle="1" w:styleId="F18541CA2AF449C1A7B2263824165B7F">
    <w:name w:val="F18541CA2AF449C1A7B2263824165B7F"/>
  </w:style>
  <w:style w:type="paragraph" w:customStyle="1" w:styleId="CF075886813C45418814D9854921F8D2">
    <w:name w:val="CF075886813C45418814D9854921F8D2"/>
  </w:style>
  <w:style w:type="paragraph" w:customStyle="1" w:styleId="7F736FCD516E444F979EE325EE0A266F">
    <w:name w:val="7F736FCD516E444F979EE325EE0A266F"/>
  </w:style>
  <w:style w:type="paragraph" w:customStyle="1" w:styleId="AAE371404A974650BD666CB17E34A3A6">
    <w:name w:val="AAE371404A974650BD666CB17E34A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LocPublishedLinkedAssetsLookup xmlns="4873beb7-5857-4685-be1f-d57550cc96cc" xsi:nil="true"/>
    <LocLastLocAttemptVersionTypeLookup xmlns="4873beb7-5857-4685-be1f-d57550cc96cc" xsi:nil="true"/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101808974</NumericId>
    <TPFriendlyName xmlns="4873beb7-5857-4685-be1f-d57550cc96cc" xsi:nil="true"/>
    <BusinessGroup xmlns="4873beb7-5857-4685-be1f-d57550cc96cc" xsi:nil="true"/>
    <BlockPublish xmlns="4873beb7-5857-4685-be1f-d57550cc96cc">false</BlockPublish>
    <LocOverallPublishStatusLookup xmlns="4873beb7-5857-4685-be1f-d57550cc96cc" xsi:nil="true"/>
    <LocRecommendedHandoff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LocOverallLocStatusLookup xmlns="4873beb7-5857-4685-be1f-d57550cc96cc" xsi:nil="true"/>
    <UALocComments xmlns="4873beb7-5857-4685-be1f-d57550cc96cc" xsi:nil="true"/>
    <IntlLangReviewDate xmlns="4873beb7-5857-4685-be1f-d57550cc96cc">2009-11-17T00:06:00+00:00</IntlLangReviewDate>
    <PublishStatusLookup xmlns="4873beb7-5857-4685-be1f-d57550cc96cc">
      <Value>552412</Value>
      <Value>1303826</Value>
    </PublishStatusLookup>
    <ParentAssetId xmlns="4873beb7-5857-4685-be1f-d57550cc96cc" xsi:nil="true"/>
    <LastPublishResultLookup xmlns="4873beb7-5857-4685-be1f-d57550cc96cc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2009-11-17T00:03:00+00:00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>0</Downloads>
    <OOCacheId xmlns="4873beb7-5857-4685-be1f-d57550cc96cc" xsi:nil="true"/>
    <IsDeleted xmlns="4873beb7-5857-4685-be1f-d57550cc96cc">false</IsDeleted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LocPublishedDependentAssetsLookup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TP101808974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2009-11-17T00:06:00+00:00</HandoffToMSDN>
    <PlannedPubDate xmlns="4873beb7-5857-4685-be1f-d57550cc96cc">2009-11-17T00:06:00+00:00</PlannedPubDate>
    <TrustLevel xmlns="4873beb7-5857-4685-be1f-d57550cc96cc">1 Microsoft Managed Content</TrustLevel>
    <LocLastLocAttemptVersionLookup xmlns="4873beb7-5857-4685-be1f-d57550cc96cc">17194</LocLastLocAttemptVersionLookup>
    <LocProcessedForHandoffsLookup xmlns="4873beb7-5857-4685-be1f-d57550cc96cc" xsi:nil="true"/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LocOverallPreviewStatusLookup xmlns="4873beb7-5857-4685-be1f-d57550cc96cc" xsi:nil="true"/>
    <TaxCatchAll xmlns="4873beb7-5857-4685-be1f-d57550cc96cc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LocManualTestRequired xmlns="4873beb7-5857-4685-be1f-d57550cc96cc">false</LocManualTestRequired>
    <EditorialStatus xmlns="4873beb7-5857-4685-be1f-d57550cc96cc" xsi:nil="true"/>
    <LastModifiedDateTime xmlns="4873beb7-5857-4685-be1f-d57550cc96cc">2009-11-17T00:06:00+00:00</LastModifiedDateTime>
    <TPLaunchHelpLinkType xmlns="4873beb7-5857-4685-be1f-d57550cc96cc">Template</TPLaunchHelpLinkType>
    <LocProcessedForMarketsLookup xmlns="4873beb7-5857-4685-be1f-d57550cc96cc" xsi:nil="true"/>
    <ScenarioTagsTaxHTField0 xmlns="4873beb7-5857-4685-be1f-d57550cc96cc">
      <Terms xmlns="http://schemas.microsoft.com/office/infopath/2007/PartnerControls"/>
    </ScenarioTagsTaxHTField0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LocOverallHandbackStatusLookup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UANotes xmlns="4873beb7-5857-4685-be1f-d57550cc96cc" xsi:nil="true"/>
    <InternalTagsTaxHTField0 xmlns="4873beb7-5857-4685-be1f-d57550cc96cc">
      <Terms xmlns="http://schemas.microsoft.com/office/infopath/2007/PartnerControls"/>
    </InternalTagsTaxHTField0>
    <LocMarketGroupTiers2 xmlns="4873beb7-5857-4685-be1f-d57550cc96cc" xsi:nil="true"/>
    <OriginalRelease xmlns="4873beb7-5857-4685-be1f-d57550cc96cc">15</OriginalRelease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0727F-60A8-4B44-91D9-17D9D7E85C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666E6E0-3552-47D3-8D5D-B53CD50D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Resume_Origin_theme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2018-10-29T15:10:00Z</dcterms:created>
  <dcterms:modified xsi:type="dcterms:W3CDTF">2018-10-29T15:10:00Z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